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9D289E">
        <w:rPr>
          <w:rFonts w:ascii="Times New Roman" w:eastAsia="Times New Roman" w:hAnsi="Times New Roman"/>
          <w:sz w:val="28"/>
          <w:szCs w:val="28"/>
          <w:lang w:eastAsia="ru-RU"/>
        </w:rPr>
        <w:t xml:space="preserve">асфальтобетонного покриття прилеглої території </w:t>
      </w:r>
      <w:r w:rsidR="007417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9D289E">
        <w:rPr>
          <w:rFonts w:ascii="Times New Roman" w:eastAsia="Times New Roman" w:hAnsi="Times New Roman"/>
          <w:sz w:val="28"/>
          <w:szCs w:val="28"/>
          <w:lang w:eastAsia="ru-RU"/>
        </w:rPr>
        <w:t>Комплексна дитячо-юнацька спортивна школа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9D289E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851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30F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D289E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9D289E">
        <w:rPr>
          <w:rFonts w:ascii="Times New Roman" w:eastAsia="Times New Roman" w:hAnsi="Times New Roman"/>
          <w:sz w:val="28"/>
          <w:szCs w:val="28"/>
          <w:lang w:eastAsia="ru-RU"/>
        </w:rPr>
        <w:t>Амосова</w:t>
      </w:r>
      <w:r w:rsidR="0078178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289E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630FE7">
        <w:rPr>
          <w:rFonts w:ascii="Times New Roman" w:eastAsia="Times New Roman" w:hAnsi="Times New Roman"/>
          <w:sz w:val="28"/>
          <w:szCs w:val="28"/>
          <w:lang w:eastAsia="ru-RU"/>
        </w:rPr>
        <w:t>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9D289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642D92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0-07-013147-b" w:history="1">
        <w:r w:rsidR="009D289E" w:rsidRPr="009D289E">
          <w:rPr>
            <w:rFonts w:ascii="Times New Roman" w:eastAsia="Times New Roman" w:hAnsi="Times New Roman"/>
            <w:sz w:val="28"/>
            <w:szCs w:val="28"/>
            <w:lang w:eastAsia="ru-RU"/>
          </w:rPr>
          <w:t>UA-2021-10-07-013147-b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9D289E">
        <w:rPr>
          <w:rFonts w:ascii="Times New Roman" w:eastAsia="Times New Roman" w:hAnsi="Times New Roman"/>
          <w:sz w:val="28"/>
          <w:szCs w:val="28"/>
          <w:lang w:eastAsia="ru-RU"/>
        </w:rPr>
        <w:t>асфальтобетонного покриття прилеглої території К</w:t>
      </w:r>
      <w:r w:rsidR="009D289E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9D289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Комплексна дитячо-юнацька спортивна школа № 16 </w:t>
      </w:r>
      <w:r w:rsidR="009D289E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9D289E">
        <w:rPr>
          <w:rFonts w:ascii="Times New Roman" w:eastAsia="Times New Roman" w:hAnsi="Times New Roman"/>
          <w:sz w:val="28"/>
          <w:szCs w:val="28"/>
          <w:lang w:eastAsia="ru-RU"/>
        </w:rPr>
        <w:t>509 196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289E">
        <w:rPr>
          <w:rFonts w:ascii="Times New Roman" w:eastAsia="Times New Roman" w:hAnsi="Times New Roman"/>
          <w:sz w:val="28"/>
          <w:szCs w:val="28"/>
          <w:lang w:eastAsia="ru-RU"/>
        </w:rPr>
        <w:t>509 196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D289E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54D47"/>
    <w:rsid w:val="00E65479"/>
    <w:rsid w:val="00EA7A3B"/>
    <w:rsid w:val="00F51629"/>
    <w:rsid w:val="00F94398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C0C3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0-07-013147-b-kapitalnyj-remont-asfaltobetonnoho-pokryttya-prylehloyi-terytoriyi-komunalnoh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1754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84</cp:revision>
  <cp:lastPrinted>2021-03-22T13:14:00Z</cp:lastPrinted>
  <dcterms:created xsi:type="dcterms:W3CDTF">2021-03-17T12:08:00Z</dcterms:created>
  <dcterms:modified xsi:type="dcterms:W3CDTF">2021-10-08T07:01:00Z</dcterms:modified>
</cp:coreProperties>
</file>